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 Aminals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Ant    </w:t>
      </w:r>
      <w:r>
        <w:t xml:space="preserve">   Ardvark    </w:t>
      </w:r>
      <w:r>
        <w:t xml:space="preserve">   Bear    </w:t>
      </w:r>
      <w:r>
        <w:t xml:space="preserve">   Cat    </w:t>
      </w:r>
      <w:r>
        <w:t xml:space="preserve">   Cheetah    </w:t>
      </w:r>
      <w:r>
        <w:t xml:space="preserve">   Chicken    </w:t>
      </w:r>
      <w:r>
        <w:t xml:space="preserve">   Cow    </w:t>
      </w:r>
      <w:r>
        <w:t xml:space="preserve">   Dog    </w:t>
      </w:r>
      <w:r>
        <w:t xml:space="preserve">   Elephant    </w:t>
      </w:r>
      <w:r>
        <w:t xml:space="preserve">   Frog    </w:t>
      </w:r>
      <w:r>
        <w:t xml:space="preserve">   Giraffe    </w:t>
      </w:r>
      <w:r>
        <w:t xml:space="preserve">   Goat    </w:t>
      </w:r>
      <w:r>
        <w:t xml:space="preserve">   Horse    </w:t>
      </w:r>
      <w:r>
        <w:t xml:space="preserve">   Lama    </w:t>
      </w:r>
      <w:r>
        <w:t xml:space="preserve">   Lion    </w:t>
      </w:r>
      <w:r>
        <w:t xml:space="preserve">   Monkey    </w:t>
      </w:r>
      <w:r>
        <w:t xml:space="preserve">   Pig    </w:t>
      </w:r>
      <w:r>
        <w:t xml:space="preserve">   Rabbit    </w:t>
      </w:r>
      <w:r>
        <w:t xml:space="preserve">   Raccoon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Aminals</dc:title>
  <dcterms:created xsi:type="dcterms:W3CDTF">2021-10-11T10:43:04Z</dcterms:created>
  <dcterms:modified xsi:type="dcterms:W3CDTF">2021-10-11T10:43:04Z</dcterms:modified>
</cp:coreProperties>
</file>