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Land Of Storys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BIG BAD WOLF    </w:t>
      </w:r>
      <w:r>
        <w:t xml:space="preserve">   CHARMING    </w:t>
      </w:r>
      <w:r>
        <w:t xml:space="preserve">   CINDERELLA    </w:t>
      </w:r>
      <w:r>
        <w:t xml:space="preserve">   CONNER    </w:t>
      </w:r>
      <w:r>
        <w:t xml:space="preserve">   CORAL    </w:t>
      </w:r>
      <w:r>
        <w:t xml:space="preserve">   EMERELDA    </w:t>
      </w:r>
      <w:r>
        <w:t xml:space="preserve">   EVIL QUEEN    </w:t>
      </w:r>
      <w:r>
        <w:t xml:space="preserve">   FAIRY    </w:t>
      </w:r>
      <w:r>
        <w:t xml:space="preserve">   FROGGY    </w:t>
      </w:r>
      <w:r>
        <w:t xml:space="preserve">   GOBLIN    </w:t>
      </w:r>
      <w:r>
        <w:t xml:space="preserve">   GOLDILOCKS    </w:t>
      </w:r>
      <w:r>
        <w:t xml:space="preserve">   JACK    </w:t>
      </w:r>
      <w:r>
        <w:t xml:space="preserve">   KINGDOM    </w:t>
      </w:r>
      <w:r>
        <w:t xml:space="preserve">   MALUMCLAW    </w:t>
      </w:r>
      <w:r>
        <w:t xml:space="preserve">   PORIDGE    </w:t>
      </w:r>
      <w:r>
        <w:t xml:space="preserve">   RAPUNZEL    </w:t>
      </w:r>
      <w:r>
        <w:t xml:space="preserve">   RED RIDING HOOD    </w:t>
      </w:r>
      <w:r>
        <w:t xml:space="preserve">   ROSETTE    </w:t>
      </w:r>
      <w:r>
        <w:t xml:space="preserve">   SIR LAMPTON    </w:t>
      </w:r>
      <w:r>
        <w:t xml:space="preserve">   SKYLENE    </w:t>
      </w:r>
      <w:r>
        <w:t xml:space="preserve">   SLEEPING BEAUTY    </w:t>
      </w:r>
      <w:r>
        <w:t xml:space="preserve">   SNOW WIGHT    </w:t>
      </w:r>
      <w:r>
        <w:t xml:space="preserve">   TANGERINA    </w:t>
      </w:r>
      <w:r>
        <w:t xml:space="preserve">   TRIX    </w:t>
      </w:r>
      <w:r>
        <w:t xml:space="preserve">   TROLL    </w:t>
      </w:r>
      <w:r>
        <w:t xml:space="preserve">   TWINS    </w:t>
      </w:r>
      <w:r>
        <w:t xml:space="preserve">   VIOLETTA    </w:t>
      </w:r>
      <w:r>
        <w:t xml:space="preserve">   WISHING SPELL    </w:t>
      </w:r>
      <w:r>
        <w:t xml:space="preserve">   XANTHOUS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Of Storys </dc:title>
  <dcterms:created xsi:type="dcterms:W3CDTF">2021-10-11T10:43:46Z</dcterms:created>
  <dcterms:modified xsi:type="dcterms:W3CDTF">2021-10-11T10:43:46Z</dcterms:modified>
</cp:coreProperties>
</file>