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Land of Stories: Enchantress Returns</w:t>
      </w:r>
    </w:p>
    <w:p>
      <w:pPr>
        <w:pStyle w:val="Questions"/>
      </w:pPr>
      <w:r>
        <w:t xml:space="preserve">1. AXEL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ONNERC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RGYOGF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SLDOIOCKGEL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KJCA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NETRSEHNCAS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NOSW EUEQN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AES TWHCI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EICWKD RMTOSEEHTP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10. PHOE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NEQUE EEINLGSP YETBU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12. NUEQE RDE DRINIG HODO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13. INGTA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EAHPRR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ANDW FO ENENTMODRW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16. ETH YARNGN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17. EROMHT OEGOS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18. ARYIF TEMROHOGD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19. ERDMAMI ABY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20. HRTSENO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21. ZMAIE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22. DALY OF TEH SAET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23. ERD IDNRGI ODOH GMDONKI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24. CMGAIRHN KODGINM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25. UNEQE RDEELNCLIA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26. HETANNSCERS ERRUTSN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27. NDAL OF TSEOSIR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28. YGLU UNDKLCIG DNOP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29. WDAFR ESTFOR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30. EHT OMAEAFS ITPSRI </w:t>
      </w:r>
      <w:r>
        <w:rPr>
          <w:u w:val="single"/>
        </w:rPr>
        <w:t xml:space="preserve">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of Stories: Enchantress Returns</dc:title>
  <dcterms:created xsi:type="dcterms:W3CDTF">2021-10-11T10:43:57Z</dcterms:created>
  <dcterms:modified xsi:type="dcterms:W3CDTF">2021-10-11T10:43:57Z</dcterms:modified>
</cp:coreProperties>
</file>