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 of Stories; The Wishing Spell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Sleeping Beauty    </w:t>
      </w:r>
      <w:r>
        <w:t xml:space="preserve">   Troll    </w:t>
      </w:r>
      <w:r>
        <w:t xml:space="preserve">   Goblin    </w:t>
      </w:r>
      <w:r>
        <w:t xml:space="preserve">   Trixie    </w:t>
      </w:r>
      <w:r>
        <w:t xml:space="preserve">   Little Mermaid    </w:t>
      </w:r>
      <w:r>
        <w:t xml:space="preserve">   Glass Slipper    </w:t>
      </w:r>
      <w:r>
        <w:t xml:space="preserve">   Castle    </w:t>
      </w:r>
      <w:r>
        <w:t xml:space="preserve">   Fairy Godmother    </w:t>
      </w:r>
      <w:r>
        <w:t xml:space="preserve">   Snow White    </w:t>
      </w:r>
      <w:r>
        <w:t xml:space="preserve">   Rupunzel    </w:t>
      </w:r>
      <w:r>
        <w:t xml:space="preserve">   Evil Queen    </w:t>
      </w:r>
      <w:r>
        <w:t xml:space="preserve">   Ezmia    </w:t>
      </w:r>
      <w:r>
        <w:t xml:space="preserve">   Little Red Riding Hood    </w:t>
      </w:r>
      <w:r>
        <w:t xml:space="preserve">   Cinderella    </w:t>
      </w:r>
      <w:r>
        <w:t xml:space="preserve">   Wishing Spell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Stories; The Wishing Spell</dc:title>
  <dcterms:created xsi:type="dcterms:W3CDTF">2021-10-11T10:44:06Z</dcterms:created>
  <dcterms:modified xsi:type="dcterms:W3CDTF">2021-10-11T10:44:06Z</dcterms:modified>
</cp:coreProperties>
</file>