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Landforms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Created when the portion of land between two faults drop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Area of high elevations containing mountains and plateaus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Steep cliff formed by erosion or faulting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Process whereby water is removed from an area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Natural feature on earths surface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Area of low elevation containing plains and hills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Melting of glacier/ice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Natural and human features of the landscape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Solid rock beneath the soil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Large area of Precambrian rock that forms the core of a continent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Elevated flat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Quality of a substance that does not allow fluids or gases to pass through 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Landforms</dc:title>
  <dcterms:created xsi:type="dcterms:W3CDTF">2021-10-11T10:43:26Z</dcterms:created>
  <dcterms:modified xsi:type="dcterms:W3CDTF">2021-10-11T10:43:26Z</dcterms:modified>
</cp:coreProperties>
</file>