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Landforms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crack in the earth formed by a river or earthquakes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large, tall, rocky area of land that comes up out of the earth’s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area of water that is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area of wet, soggy land with many pools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low, water land that is formed at the mouth of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mound of raised land that is smaller than a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channel of water that connects two large areas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strip of land that extends out into a body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major body of water that covers large parts of the earth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water flows over a cliff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area of low land between two mountains or 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thin waterway that allows water to flow into a lake or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very small body of water that is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area of land that is completely surrounded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narrow strip of land that connects two large areas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large area of flat land that is raised higher than the land around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area of water that is mostly surrounded by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large area of flat 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</dc:title>
  <dcterms:created xsi:type="dcterms:W3CDTF">2021-10-11T10:43:36Z</dcterms:created>
  <dcterms:modified xsi:type="dcterms:W3CDTF">2021-10-11T10:43:36Z</dcterms:modified>
</cp:coreProperties>
</file>