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Landforms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ocean    </w:t>
      </w:r>
      <w:r>
        <w:t xml:space="preserve">   meander    </w:t>
      </w:r>
      <w:r>
        <w:t xml:space="preserve">   island    </w:t>
      </w:r>
      <w:r>
        <w:t xml:space="preserve">   hill    </w:t>
      </w:r>
      <w:r>
        <w:t xml:space="preserve">   headland    </w:t>
      </w:r>
      <w:r>
        <w:t xml:space="preserve">   sand dune    </w:t>
      </w:r>
      <w:r>
        <w:t xml:space="preserve">   gully    </w:t>
      </w:r>
      <w:r>
        <w:t xml:space="preserve">   glacier    </w:t>
      </w:r>
      <w:r>
        <w:t xml:space="preserve">   gulf    </w:t>
      </w:r>
      <w:r>
        <w:t xml:space="preserve">   forest    </w:t>
      </w:r>
      <w:r>
        <w:t xml:space="preserve">   river    </w:t>
      </w:r>
      <w:r>
        <w:t xml:space="preserve">   lake    </w:t>
      </w:r>
      <w:r>
        <w:t xml:space="preserve">   continent    </w:t>
      </w:r>
      <w:r>
        <w:t xml:space="preserve">   channel    </w:t>
      </w:r>
      <w:r>
        <w:t xml:space="preserve">   cave    </w:t>
      </w:r>
      <w:r>
        <w:t xml:space="preserve">   canyon    </w:t>
      </w:r>
      <w:r>
        <w:t xml:space="preserve">   peninsula    </w:t>
      </w:r>
      <w:r>
        <w:t xml:space="preserve">   cliff    </w:t>
      </w:r>
      <w:r>
        <w:t xml:space="preserve">   valley    </w:t>
      </w:r>
      <w:r>
        <w:t xml:space="preserve">   mountain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Landforms</dc:title>
  <dcterms:created xsi:type="dcterms:W3CDTF">2021-10-11T10:43:19Z</dcterms:created>
  <dcterms:modified xsi:type="dcterms:W3CDTF">2021-10-11T10:43:19Z</dcterms:modified>
</cp:coreProperties>
</file>