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Landforms and Bodies of Water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large or small body of water surronded by land.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extensive area of rolling grassland.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natural elevation of the earth's surface greater in height than a hill.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large natural stream of water.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One of seven large land masses.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large body of salt water that surronds a continent.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land mass smaller than a continent surronded by water.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continuous body of salt water, usually a region within and ocean.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narrow passage of water between two larger bodies of water.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long narrow lowland between ranges of mountains or hills.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extensive level of treeless land.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man-mad water way or channel.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opening in the earth's surface that lava, gas, &amp; ash are ejected.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long projection of land into water and surronded by water on three sides.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angular deposit of soil at the mouth of a river.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small body of water surronded by land.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narrow strip of land connecting two larger masses of land.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large mass of slow moving 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Elevated piece of flat land, generally longer than a mile.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sea shore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Landforms and Bodies of Water</dc:title>
  <dcterms:created xsi:type="dcterms:W3CDTF">2021-10-11T10:43:30Z</dcterms:created>
  <dcterms:modified xsi:type="dcterms:W3CDTF">2021-10-11T10:43:30Z</dcterms:modified>
</cp:coreProperties>
</file>