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Landforms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large crack in the earth formed by a river or earthquakes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large, tall, rocky area of land that comes up out of the earth’s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large area of water that is surrounded by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area of wet, soggy land with many pools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low, water land that is formed at the mouth of a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mound of raised land that is smaller than a mountain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channel of water that connects two large areas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strip of land that extends out into a body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major body of water that covers large parts of the earth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place where water flows over a cliff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area of low land between two mountains or hills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thin waterway that allows water to flow into a lake or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very small body of water that is surrounded by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area of land that is completely surrounded by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narrow strip of land that connects two large areas of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large area of flat land that is raised higher than the land around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area of water that is mostly surrounded by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large area of flat land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Landforms</dc:title>
  <dcterms:created xsi:type="dcterms:W3CDTF">2021-10-11T10:43:37Z</dcterms:created>
  <dcterms:modified xsi:type="dcterms:W3CDTF">2021-10-11T10:43:37Z</dcterms:modified>
</cp:coreProperties>
</file>