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Landmarks of England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Big Ben    </w:t>
      </w:r>
      <w:r>
        <w:t xml:space="preserve">   Buckingham Palace    </w:t>
      </w:r>
      <w:r>
        <w:t xml:space="preserve">   Globe Theatre    </w:t>
      </w:r>
      <w:r>
        <w:t xml:space="preserve">   Hadrians Wall    </w:t>
      </w:r>
      <w:r>
        <w:t xml:space="preserve">   Houses of Parliament    </w:t>
      </w:r>
      <w:r>
        <w:t xml:space="preserve">   London Eye    </w:t>
      </w:r>
      <w:r>
        <w:t xml:space="preserve">   St. Paul's Cathedral    </w:t>
      </w:r>
      <w:r>
        <w:t xml:space="preserve">   Stonehenge    </w:t>
      </w:r>
      <w:r>
        <w:t xml:space="preserve">   Tower Bridge    </w:t>
      </w:r>
      <w:r>
        <w:t xml:space="preserve">   Tower of London    </w:t>
      </w:r>
      <w:r>
        <w:t xml:space="preserve">   Westminster Abbey    </w:t>
      </w:r>
      <w:r>
        <w:t xml:space="preserve">   White Cliffs of Dover    </w:t>
      </w:r>
      <w:r>
        <w:t xml:space="preserve">   Windsor Castle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Landmarks of England</dc:title>
  <dcterms:created xsi:type="dcterms:W3CDTF">2021-10-11T10:43:49Z</dcterms:created>
  <dcterms:modified xsi:type="dcterms:W3CDTF">2021-10-11T10:43:49Z</dcterms:modified>
</cp:coreProperties>
</file>