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Landscapes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germinate    </w:t>
      </w:r>
      <w:r>
        <w:t xml:space="preserve">   dormant    </w:t>
      </w:r>
      <w:r>
        <w:t xml:space="preserve">   desert    </w:t>
      </w:r>
      <w:r>
        <w:t xml:space="preserve">   resisters    </w:t>
      </w:r>
      <w:r>
        <w:t xml:space="preserve">   escapers    </w:t>
      </w:r>
      <w:r>
        <w:t xml:space="preserve">   conservers    </w:t>
      </w:r>
      <w:r>
        <w:t xml:space="preserve">   evaders    </w:t>
      </w:r>
      <w:r>
        <w:t xml:space="preserve">   drought    </w:t>
      </w:r>
      <w:r>
        <w:t xml:space="preserve">   plateau    </w:t>
      </w:r>
      <w:r>
        <w:t xml:space="preserve">   valley    </w:t>
      </w:r>
      <w:r>
        <w:t xml:space="preserve">   mountain    </w:t>
      </w:r>
      <w:r>
        <w:t xml:space="preserve">   temperature    </w:t>
      </w:r>
      <w:r>
        <w:t xml:space="preserve">   rainfall    </w:t>
      </w:r>
      <w:r>
        <w:t xml:space="preserve">   deflation    </w:t>
      </w:r>
      <w:r>
        <w:t xml:space="preserve">   erosion    </w:t>
      </w:r>
      <w:r>
        <w:t xml:space="preserve">   weathering    </w:t>
      </w:r>
      <w:r>
        <w:t xml:space="preserve">   Uluru    </w:t>
      </w:r>
      <w:r>
        <w:t xml:space="preserve">   landforms    </w:t>
      </w:r>
      <w:r>
        <w:t xml:space="preserve">   landscape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Landscapes</dc:title>
  <dcterms:created xsi:type="dcterms:W3CDTF">2021-10-11T10:43:52Z</dcterms:created>
  <dcterms:modified xsi:type="dcterms:W3CDTF">2021-10-11T10:43:52Z</dcterms:modified>
</cp:coreProperties>
</file>