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Lang. Arts Think D pg 159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Noun use that renames the subject. (abbrev.)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Subjects and verbs must agree in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or more subjects with the same verb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Noun beginning with a capital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diagraming line before a P.N.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Tells who or what the sentence is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Complement questions:______ or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Names the person to whom a sentence is directed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Last word on the linking verb list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D.O., I.O., and P.N. are abbreviations for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Complements are not found in a prepositional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indirect object is a noun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Must have a direct object to have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Complement following an action verb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Kind of verb subject complements follow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Lang. Arts Think D pg 159</dc:title>
  <dcterms:created xsi:type="dcterms:W3CDTF">2021-10-11T10:44:24Z</dcterms:created>
  <dcterms:modified xsi:type="dcterms:W3CDTF">2021-10-11T10:44:24Z</dcterms:modified>
</cp:coreProperties>
</file>