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Langston Hughes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The Ways of White Folks    </w:t>
      </w:r>
      <w:r>
        <w:t xml:space="preserve">   Not Without Laughter    </w:t>
      </w:r>
      <w:r>
        <w:t xml:space="preserve">   Fine Clothes to the Jew    </w:t>
      </w:r>
      <w:r>
        <w:t xml:space="preserve">   The Weary Blues    </w:t>
      </w:r>
      <w:r>
        <w:t xml:space="preserve">   New York New York    </w:t>
      </w:r>
      <w:r>
        <w:t xml:space="preserve">    Playwright    </w:t>
      </w:r>
      <w:r>
        <w:t xml:space="preserve">   African American    </w:t>
      </w:r>
      <w:r>
        <w:t xml:space="preserve">   Columbia University    </w:t>
      </w:r>
      <w:r>
        <w:t xml:space="preserve">   Joplin Missouri    </w:t>
      </w:r>
      <w:r>
        <w:t xml:space="preserve">   Langston Hughes    </w:t>
      </w:r>
      <w:r>
        <w:t xml:space="preserve">   Lincoln University    </w:t>
      </w:r>
      <w:r>
        <w:t xml:space="preserve">   Poet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Langston Hughes</dc:title>
  <dcterms:created xsi:type="dcterms:W3CDTF">2021-10-11T10:43:42Z</dcterms:created>
  <dcterms:modified xsi:type="dcterms:W3CDTF">2021-10-11T10:43:42Z</dcterms:modified>
</cp:coreProperties>
</file>