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wrote for the __________ Defender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born on __________1, 1902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actual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mother's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born in ________, Missouri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poetry was promoted by ____________ Lindsay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he enrolled for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"The Negro Speaks of Rivers" was published in this magazine.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Year in which he graduated high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writes a poem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2021-10-11T10:44:03Z</dcterms:created>
  <dcterms:modified xsi:type="dcterms:W3CDTF">2021-10-11T10:44:03Z</dcterms:modified>
</cp:coreProperties>
</file>