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Jazz    </w:t>
      </w:r>
      <w:r>
        <w:t xml:space="preserve">   Blues    </w:t>
      </w:r>
      <w:r>
        <w:t xml:space="preserve">   Charlotte Mason    </w:t>
      </w:r>
      <w:r>
        <w:t xml:space="preserve">   Engineer    </w:t>
      </w:r>
      <w:r>
        <w:t xml:space="preserve">   Harpers Ferry    </w:t>
      </w:r>
      <w:r>
        <w:t xml:space="preserve">   Grandmother    </w:t>
      </w:r>
      <w:r>
        <w:t xml:space="preserve">    Carrie Langston    </w:t>
      </w:r>
      <w:r>
        <w:t xml:space="preserve">    The Big Sea    </w:t>
      </w:r>
      <w:r>
        <w:t xml:space="preserve">   Civil Rights    </w:t>
      </w:r>
      <w:r>
        <w:t xml:space="preserve">   Harlem Renaissance    </w:t>
      </w:r>
      <w:r>
        <w:t xml:space="preserve">    Laughter    </w:t>
      </w:r>
      <w:r>
        <w:t xml:space="preserve">   Mother    </w:t>
      </w:r>
      <w:r>
        <w:t xml:space="preserve">   Rivers    </w:t>
      </w:r>
      <w:r>
        <w:t xml:space="preserve">   Mother To Son    </w:t>
      </w:r>
      <w:r>
        <w:t xml:space="preserve">   Lincoln    </w:t>
      </w:r>
      <w:r>
        <w:t xml:space="preserve">   Columbia    </w:t>
      </w:r>
      <w:r>
        <w:t xml:space="preserve">    Dreams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Langston Hughes</dc:title>
  <dcterms:created xsi:type="dcterms:W3CDTF">2021-10-10T23:44:01Z</dcterms:created>
  <dcterms:modified xsi:type="dcterms:W3CDTF">2021-10-10T23:44:01Z</dcterms:modified>
</cp:coreProperties>
</file>