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Langston Hughes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Vachel Lindsay    </w:t>
      </w:r>
      <w:r>
        <w:t xml:space="preserve">   Carrie    </w:t>
      </w:r>
      <w:r>
        <w:t xml:space="preserve">   1921    </w:t>
      </w:r>
      <w:r>
        <w:t xml:space="preserve">   African American    </w:t>
      </w:r>
      <w:r>
        <w:t xml:space="preserve">   Columbia University    </w:t>
      </w:r>
      <w:r>
        <w:t xml:space="preserve">   Langston Hughes    </w:t>
      </w:r>
      <w:r>
        <w:t xml:space="preserve">   Harlem Renaissance    </w:t>
      </w:r>
      <w:r>
        <w:t xml:space="preserve">   Joplin Missouri    </w:t>
      </w:r>
      <w:r>
        <w:t xml:space="preserve">   The Crisis    </w:t>
      </w:r>
      <w:r>
        <w:t xml:space="preserve">   Columbia    </w:t>
      </w:r>
      <w:r>
        <w:t xml:space="preserve">   Poet    </w:t>
      </w:r>
      <w:r>
        <w:t xml:space="preserve">   Chicago Defender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Langston Hughes</dc:title>
  <dcterms:created xsi:type="dcterms:W3CDTF">2021-10-11T10:44:34Z</dcterms:created>
  <dcterms:modified xsi:type="dcterms:W3CDTF">2021-10-11T10:44:34Z</dcterms:modified>
</cp:coreProperties>
</file>