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Language Arts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suspense    </w:t>
      </w:r>
      <w:r>
        <w:t xml:space="preserve">   cliffhanger    </w:t>
      </w:r>
      <w:r>
        <w:t xml:space="preserve">   tone    </w:t>
      </w:r>
      <w:r>
        <w:t xml:space="preserve">   mood    </w:t>
      </w:r>
      <w:r>
        <w:t xml:space="preserve">   flashback    </w:t>
      </w:r>
      <w:r>
        <w:t xml:space="preserve">   irony    </w:t>
      </w:r>
      <w:r>
        <w:t xml:space="preserve">   symbolism    </w:t>
      </w:r>
      <w:r>
        <w:t xml:space="preserve">   dialogue    </w:t>
      </w:r>
      <w:r>
        <w:t xml:space="preserve">   conflict    </w:t>
      </w:r>
      <w:r>
        <w:t xml:space="preserve">   theme    </w:t>
      </w:r>
      <w:r>
        <w:t xml:space="preserve">   oxymoron    </w:t>
      </w:r>
      <w:r>
        <w:t xml:space="preserve">   allusion    </w:t>
      </w:r>
      <w:r>
        <w:t xml:space="preserve">   idiom    </w:t>
      </w:r>
      <w:r>
        <w:t xml:space="preserve">   onomatopoeia    </w:t>
      </w:r>
      <w:r>
        <w:t xml:space="preserve">   alliteration    </w:t>
      </w:r>
      <w:r>
        <w:t xml:space="preserve">   personification    </w:t>
      </w:r>
      <w:r>
        <w:t xml:space="preserve">   hyperbole    </w:t>
      </w:r>
      <w:r>
        <w:t xml:space="preserve">   metaphor    </w:t>
      </w:r>
      <w:r>
        <w:t xml:space="preserve">   simile    </w:t>
      </w:r>
      <w:r>
        <w:t xml:space="preserve">   antagonist    </w:t>
      </w:r>
      <w:r>
        <w:t xml:space="preserve">   protagonist    </w:t>
      </w:r>
      <w:r>
        <w:t xml:space="preserve">   characters    </w:t>
      </w:r>
      <w:r>
        <w:t xml:space="preserve">   setting    </w:t>
      </w:r>
      <w:r>
        <w:t xml:space="preserve">   plot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1</dc:title>
  <dcterms:created xsi:type="dcterms:W3CDTF">2021-10-11T10:45:34Z</dcterms:created>
  <dcterms:modified xsi:type="dcterms:W3CDTF">2021-10-11T10:45:34Z</dcterms:modified>
</cp:coreProperties>
</file>