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Language Arts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someone has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hidden; 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friend; 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resentment; 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betrayed; disloyalty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perceptive; smart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loud noise; 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state cleary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bloodsucking; leach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hostility;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avoided; didn't 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succeeded; prospered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scolded; criticized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merrily; casually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shrewd; 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supplies; food allotment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rogues; villains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encouraged; bolstered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motto; saying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oppression; domination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indifferent; unconcern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lazy; not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reprimanded; criticized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excuse; ploy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suspicious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vibrant; lively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kill infants or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maliciousness; evilness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accepted; resolved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given; assigned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scary; threatening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maneuvers; conspiracies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prowling; creeping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pride; arrogance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Crossword Puzzle</dc:title>
  <dcterms:created xsi:type="dcterms:W3CDTF">2021-10-11T10:43:58Z</dcterms:created>
  <dcterms:modified xsi:type="dcterms:W3CDTF">2021-10-11T10:43:58Z</dcterms:modified>
</cp:coreProperties>
</file>