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informal    </w:t>
      </w:r>
      <w:r>
        <w:t xml:space="preserve">   formal    </w:t>
      </w:r>
      <w:r>
        <w:t xml:space="preserve">   pronouns    </w:t>
      </w:r>
      <w:r>
        <w:t xml:space="preserve">   sensory    </w:t>
      </w:r>
      <w:r>
        <w:t xml:space="preserve">   imagery    </w:t>
      </w:r>
      <w:r>
        <w:t xml:space="preserve">   descriptive    </w:t>
      </w:r>
      <w:r>
        <w:t xml:space="preserve">   persuasive    </w:t>
      </w:r>
      <w:r>
        <w:t xml:space="preserve">   rhetorical    </w:t>
      </w:r>
      <w:r>
        <w:t xml:space="preserve">   preposition    </w:t>
      </w:r>
      <w:r>
        <w:t xml:space="preserve">   repetition    </w:t>
      </w:r>
      <w:r>
        <w:t xml:space="preserve">   adjective    </w:t>
      </w:r>
      <w:r>
        <w:t xml:space="preserve">   noun    </w:t>
      </w:r>
      <w:r>
        <w:t xml:space="preserve">   adverb    </w:t>
      </w:r>
      <w:r>
        <w:t xml:space="preserve">   verb    </w:t>
      </w:r>
      <w:r>
        <w:t xml:space="preserve">   connective    </w:t>
      </w:r>
      <w:r>
        <w:t xml:space="preserve">   personification    </w:t>
      </w:r>
      <w:r>
        <w:t xml:space="preserve">   hyperbole    </w:t>
      </w:r>
      <w:r>
        <w:t xml:space="preserve">   alliteration    </w:t>
      </w:r>
      <w:r>
        <w:t xml:space="preserve">   metaphor    </w:t>
      </w:r>
      <w:r>
        <w:t xml:space="preserve">   simile    </w:t>
      </w:r>
      <w:r>
        <w:t xml:space="preserve">   onomatopoeia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Features</dc:title>
  <dcterms:created xsi:type="dcterms:W3CDTF">2021-10-11T10:44:13Z</dcterms:created>
  <dcterms:modified xsi:type="dcterms:W3CDTF">2021-10-11T10:44:13Z</dcterms:modified>
</cp:coreProperties>
</file>