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Speech by Abraham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poet of 1850s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list within a piece of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Poetry with out rhyme or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Repeated words or phrases at the beginning of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Describing objects as if they were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Ideas in the same grammatical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Text by people that lived through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character of an Occurrence of Owl creek bridge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 of writing inspired by nature, emotion and imagination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Proclamation that ended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occurrence at owl creek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Ways poets use sounds, sentence types and punctuation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free verse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 of incidents of a salve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 of writing that attempts to represent real life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Writers attitude towards his or her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ways a writer uses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Rhyming sounds that aren't exactly the same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crossword </dc:title>
  <dcterms:created xsi:type="dcterms:W3CDTF">2021-10-11T10:44:17Z</dcterms:created>
  <dcterms:modified xsi:type="dcterms:W3CDTF">2021-10-11T10:44:17Z</dcterms:modified>
</cp:coreProperties>
</file>