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Language that Shakespeare Created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accommodation    </w:t>
      </w:r>
      <w:r>
        <w:t xml:space="preserve">   agile    </w:t>
      </w:r>
      <w:r>
        <w:t xml:space="preserve">   allurement    </w:t>
      </w:r>
      <w:r>
        <w:t xml:space="preserve">   auspicious    </w:t>
      </w:r>
      <w:r>
        <w:t xml:space="preserve">   barefaced    </w:t>
      </w:r>
      <w:r>
        <w:t xml:space="preserve">   catastrophe    </w:t>
      </w:r>
      <w:r>
        <w:t xml:space="preserve">   critical    </w:t>
      </w:r>
      <w:r>
        <w:t xml:space="preserve">   demonstrate    </w:t>
      </w:r>
      <w:r>
        <w:t xml:space="preserve">   dexterously    </w:t>
      </w:r>
      <w:r>
        <w:t xml:space="preserve">   dire    </w:t>
      </w:r>
      <w:r>
        <w:t xml:space="preserve">   dislocate    </w:t>
      </w:r>
      <w:r>
        <w:t xml:space="preserve">   emphasis    </w:t>
      </w:r>
      <w:r>
        <w:t xml:space="preserve">   emulate    </w:t>
      </w:r>
      <w:r>
        <w:t xml:space="preserve">   exist    </w:t>
      </w:r>
      <w:r>
        <w:t xml:space="preserve">   extract    </w:t>
      </w:r>
      <w:r>
        <w:t xml:space="preserve">   frugal    </w:t>
      </w:r>
      <w:r>
        <w:t xml:space="preserve">   hereditary    </w:t>
      </w:r>
      <w:r>
        <w:t xml:space="preserve">   horrid    </w:t>
      </w:r>
      <w:r>
        <w:t xml:space="preserve">   impertinent    </w:t>
      </w:r>
      <w:r>
        <w:t xml:space="preserve">   jovial    </w:t>
      </w:r>
      <w:r>
        <w:t xml:space="preserve">   meditate    </w:t>
      </w:r>
      <w:r>
        <w:t xml:space="preserve">   modest    </w:t>
      </w:r>
      <w:r>
        <w:t xml:space="preserve">   multitudinous    </w:t>
      </w:r>
      <w:r>
        <w:t xml:space="preserve">   mutiny    </w:t>
      </w:r>
      <w:r>
        <w:t xml:space="preserve">   obscene    </w:t>
      </w:r>
      <w:r>
        <w:t xml:space="preserve">   pedant    </w:t>
      </w:r>
      <w:r>
        <w:t xml:space="preserve">   premeditated    </w:t>
      </w:r>
      <w:r>
        <w:t xml:space="preserve">   reliance    </w:t>
      </w:r>
      <w:r>
        <w:t xml:space="preserve">   submerged    </w:t>
      </w:r>
      <w:r>
        <w:t xml:space="preserve">   vast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that Shakespeare Created </dc:title>
  <dcterms:created xsi:type="dcterms:W3CDTF">2021-10-11T10:47:16Z</dcterms:created>
  <dcterms:modified xsi:type="dcterms:W3CDTF">2021-10-11T10:47:16Z</dcterms:modified>
</cp:coreProperties>
</file>