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Lany Loops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play    </w:t>
      </w:r>
      <w:r>
        <w:t xml:space="preserve">   Zany    </w:t>
      </w:r>
      <w:r>
        <w:t xml:space="preserve">   boat    </w:t>
      </w:r>
      <w:r>
        <w:t xml:space="preserve">   dollars    </w:t>
      </w:r>
      <w:r>
        <w:t xml:space="preserve">   speech    </w:t>
      </w:r>
      <w:r>
        <w:t xml:space="preserve">   bathroom    </w:t>
      </w:r>
      <w:r>
        <w:t xml:space="preserve">   Million    </w:t>
      </w:r>
      <w:r>
        <w:t xml:space="preserve">   Klutz    </w:t>
      </w:r>
      <w:r>
        <w:t xml:space="preserve">   AJ    </w:t>
      </w:r>
      <w:r>
        <w:t xml:space="preserve">   Lany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Lany Loops</dc:title>
  <dcterms:created xsi:type="dcterms:W3CDTF">2021-10-11T10:45:09Z</dcterms:created>
  <dcterms:modified xsi:type="dcterms:W3CDTF">2021-10-11T10:45:09Z</dcterms:modified>
</cp:coreProperties>
</file>