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L'apparato digerente e la nutrizione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La parte più interna della bocca a forma di imbuto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Cibo masticato, lubrificato e mescolato in bocca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Sostanza che fa parte della saliva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Liquido prodotto dalle ghiandole salivari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Numero delle fasi della nutrizione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Triturano il cibo, ammorbidito e mescolato dalla lingua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Enzima della saliva che trasforma l'amido in zuccheri semplici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Valvola che, al momento della deglutizione, chiude l'accesso a laringe e trachea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Parte del dente che sporge dalla gengiva, costituita da dentina e ricoperta di smalto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Primo tratto del tubo digerente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Tubo lungo ca. 25 cm situato dietro la trachea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Avviene in bocca, nello stomaco e nell'intestino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Parte infissa nell'arcata dentale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Parte dell'organismo umano dove avviene principalmente l'assorbimento dei cibi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Assaggia e impasta il boccone prima di spostarlo verso la gola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L'apparato digerente e la nutrizione</dc:title>
  <dcterms:created xsi:type="dcterms:W3CDTF">2021-10-11T10:36:50Z</dcterms:created>
  <dcterms:modified xsi:type="dcterms:W3CDTF">2021-10-11T10:36:50Z</dcterms:modified>
</cp:coreProperties>
</file>