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L'apparato respiratorio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reazione chimica formata da acqua ed anidride carbonica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membrana che avvolge i polmoni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Sono i canali che mettono in comunicazione i polmoni con l'esterno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'organo più importante dell'apparato respiratorio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 inizio superata la laringe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lunghezza della trachea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atto che ci permette di rifornire il nostro corpo di ossigeno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atto costituito da inspirazione ed espirazione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inalazione all'interno del corpo di 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milioni di piccole cavità dalle quali sono composti i polmoni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sono appoggiati i polmoni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L'apparato respiratorio</dc:title>
  <dcterms:created xsi:type="dcterms:W3CDTF">2021-10-11T10:36:25Z</dcterms:created>
  <dcterms:modified xsi:type="dcterms:W3CDTF">2021-10-11T10:36:25Z</dcterms:modified>
</cp:coreProperties>
</file>