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L'appareil Excreteur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Ajoute au filtrat les dechets supplimentaires et les substances  du sang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Je suis compose de dechets, sel et l'eau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je un tas du tubes entrant et sortant du rein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le cortex renale est entoure externes par un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Deux tubes musculaires de 28cm de longeur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je suis situer dans le cortex renale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je prendre les substances utiles du filtrat et renvoie dans le sang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J'apporte du sang oxygene du coeur au rein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Je filtre le sang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je suis un sac musculaire ou l'urine est temporairement emmagasine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L'appareil Excreteur</dc:title>
  <dcterms:created xsi:type="dcterms:W3CDTF">2021-10-11T10:36:55Z</dcterms:created>
  <dcterms:modified xsi:type="dcterms:W3CDTF">2021-10-11T10:36:55Z</dcterms:modified>
</cp:coreProperties>
</file>