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Lara ve Yusuf'un Maceralari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Romeo Juliet'in hikayesi Italya'nin hangi sehrinde gecer?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Mart ayinda nereye gitmeyi planliyoruz?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Balayi icin gittigimiz Ionia adalarindan bir tanesi.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Etli ekmek nerede meshurdur?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Nerenin cigeri meshurdur?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Annem ve babam ile gittigimiz ulkelerden birisi.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Guney Fransa tatilinde kutu kadar kaldigimiz oda hangi sehirdeydi.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Capri adasinin karsisinda Italya'nin hangi sahilleri vardir?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Bana evlenme teklif ettigin 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Ezgi, Onur, Ekin ve Bekir ile gittigimiz tatil Ingiltere'nin hangi bolgesineydi?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Merdivenlerinden teker teker oturarak indigim kathedral hangi sehirdeydi?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Guney Fransa'da gezdigimiz yerlerden biri.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Herseyin basladigi yer neresi?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Yaklasik 12 saat boyunca duse kalka yurudugumuz Golgit Yaylasi Turkiye'nin hangi bolgesindedir?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Italya'da her sokagi acik hava muzesi gibi olan,  ayni zamanda Buyukada'da bir dondurmacinin da ismi olan sehir hangisidir?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Bati Karadeniz'de yer alan Golcuk golune yakin tabiat parkinin adi nedir?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ve Yusuf'un Maceralari</dc:title>
  <dcterms:created xsi:type="dcterms:W3CDTF">2022-08-05T20:11:31Z</dcterms:created>
  <dcterms:modified xsi:type="dcterms:W3CDTF">2022-08-05T20:11:31Z</dcterms:modified>
</cp:coreProperties>
</file>