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L'art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atelier    </w:t>
      </w:r>
      <w:r>
        <w:t xml:space="preserve">   CouleursSombre    </w:t>
      </w:r>
      <w:r>
        <w:t xml:space="preserve">   Couleursvivante    </w:t>
      </w:r>
      <w:r>
        <w:t xml:space="preserve">   l'arriereplan    </w:t>
      </w:r>
      <w:r>
        <w:t xml:space="preserve">   Lignes    </w:t>
      </w:r>
      <w:r>
        <w:t xml:space="preserve">   lumiere    </w:t>
      </w:r>
      <w:r>
        <w:t xml:space="preserve">   ombre    </w:t>
      </w:r>
      <w:r>
        <w:t xml:space="preserve">   outils    </w:t>
      </w:r>
      <w:r>
        <w:t xml:space="preserve">   palette    </w:t>
      </w:r>
      <w:r>
        <w:t xml:space="preserve">   panaramique    </w:t>
      </w:r>
      <w:r>
        <w:t xml:space="preserve">   peint    </w:t>
      </w:r>
      <w:r>
        <w:t xml:space="preserve">   Peinture    </w:t>
      </w:r>
      <w:r>
        <w:t xml:space="preserve">   pinceau    </w:t>
      </w:r>
      <w:r>
        <w:t xml:space="preserve">   pleinair    </w:t>
      </w:r>
      <w:r>
        <w:t xml:space="preserve">   premierplan    </w:t>
      </w:r>
      <w:r>
        <w:t xml:space="preserve">   s'inspire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L'art</dc:title>
  <dcterms:created xsi:type="dcterms:W3CDTF">2021-10-11T10:35:06Z</dcterms:created>
  <dcterms:modified xsi:type="dcterms:W3CDTF">2021-10-11T10:35:06Z</dcterms:modified>
</cp:coreProperties>
</file>