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L'art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Un pinceau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Enseigner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Une peinture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Une couche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Occultation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L'arrière plan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à l'ombre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Colorier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Une toile 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Abstrait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Poser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Le premier plan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Une scène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Dessiner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En lignes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Peindre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Expremier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Une palette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Un chevalet 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à mélanger To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L'art</dc:title>
  <dcterms:created xsi:type="dcterms:W3CDTF">2021-10-11T10:35:59Z</dcterms:created>
  <dcterms:modified xsi:type="dcterms:W3CDTF">2021-10-11T10:35:59Z</dcterms:modified>
</cp:coreProperties>
</file>