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Las Amistades- Capítulo1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raro    </w:t>
      </w:r>
      <w:r>
        <w:t xml:space="preserve">   aconsejar    </w:t>
      </w:r>
      <w:r>
        <w:t xml:space="preserve">   contestar    </w:t>
      </w:r>
      <w:r>
        <w:t xml:space="preserve">   egoísta    </w:t>
      </w:r>
      <w:r>
        <w:t xml:space="preserve">   comprender    </w:t>
      </w:r>
      <w:r>
        <w:t xml:space="preserve">   inscribir    </w:t>
      </w:r>
      <w:r>
        <w:t xml:space="preserve">   temer    </w:t>
      </w:r>
      <w:r>
        <w:t xml:space="preserve">   vender    </w:t>
      </w:r>
      <w:r>
        <w:t xml:space="preserve">   preocupado    </w:t>
      </w:r>
      <w:r>
        <w:t xml:space="preserve">   perezoso    </w:t>
      </w:r>
      <w:r>
        <w:t xml:space="preserve">   joven    </w:t>
      </w:r>
      <w:r>
        <w:t xml:space="preserve">   viajar    </w:t>
      </w:r>
      <w:r>
        <w:t xml:space="preserve">   servicial    </w:t>
      </w:r>
      <w:r>
        <w:t xml:space="preserve">   toser    </w:t>
      </w:r>
      <w:r>
        <w:t xml:space="preserve">   relajado    </w:t>
      </w:r>
      <w:r>
        <w:t xml:space="preserve">   prometer    </w:t>
      </w:r>
      <w:r>
        <w:t xml:space="preserve">   lindo    </w:t>
      </w:r>
      <w:r>
        <w:t xml:space="preserve">   gruñón    </w:t>
      </w:r>
      <w:r>
        <w:t xml:space="preserve">   enojado    </w:t>
      </w:r>
      <w:r>
        <w:t xml:space="preserve">   deprimido    </w:t>
      </w:r>
      <w:r>
        <w:t xml:space="preserve">   creer    </w:t>
      </w:r>
      <w:r>
        <w:t xml:space="preserve">   chismoso    </w:t>
      </w:r>
      <w:r>
        <w:t xml:space="preserve">   caminar    </w:t>
      </w:r>
      <w:r>
        <w:t xml:space="preserve">   buena gente    </w:t>
      </w:r>
      <w:r>
        <w:t xml:space="preserve">   asisitr    </w:t>
      </w:r>
      <w:r>
        <w:t xml:space="preserve">   aprender    </w:t>
      </w:r>
      <w:r>
        <w:t xml:space="preserve">   alegre    </w:t>
      </w:r>
      <w:r>
        <w:t xml:space="preserve">   admirar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Amistades- Capítulo1 </dc:title>
  <dcterms:created xsi:type="dcterms:W3CDTF">2021-10-11T10:46:53Z</dcterms:created>
  <dcterms:modified xsi:type="dcterms:W3CDTF">2021-10-11T10:46:53Z</dcterms:modified>
</cp:coreProperties>
</file>