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Las Comidas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agua    </w:t>
      </w:r>
      <w:r>
        <w:t xml:space="preserve">   almuerzo    </w:t>
      </w:r>
      <w:r>
        <w:t xml:space="preserve">   arroz    </w:t>
      </w:r>
      <w:r>
        <w:t xml:space="preserve">   bistec    </w:t>
      </w:r>
      <w:r>
        <w:t xml:space="preserve">   cebollas    </w:t>
      </w:r>
      <w:r>
        <w:t xml:space="preserve">   cena    </w:t>
      </w:r>
      <w:r>
        <w:t xml:space="preserve">   desayuno    </w:t>
      </w:r>
      <w:r>
        <w:t xml:space="preserve">   ensalada    </w:t>
      </w:r>
      <w:r>
        <w:t xml:space="preserve">   frutas    </w:t>
      </w:r>
      <w:r>
        <w:t xml:space="preserve">   hamburguesa    </w:t>
      </w:r>
      <w:r>
        <w:t xml:space="preserve">   helado    </w:t>
      </w:r>
      <w:r>
        <w:t xml:space="preserve">   huevo    </w:t>
      </w:r>
      <w:r>
        <w:t xml:space="preserve">   leche    </w:t>
      </w:r>
      <w:r>
        <w:t xml:space="preserve">   limonada    </w:t>
      </w:r>
      <w:r>
        <w:t xml:space="preserve">   pan    </w:t>
      </w:r>
      <w:r>
        <w:t xml:space="preserve">   papas fritas    </w:t>
      </w:r>
      <w:r>
        <w:t xml:space="preserve">   queso    </w:t>
      </w:r>
      <w:r>
        <w:t xml:space="preserve">   sopa de pollo    </w:t>
      </w:r>
      <w:r>
        <w:t xml:space="preserve">   tomate    </w:t>
      </w:r>
      <w:r>
        <w:t xml:space="preserve">   verduras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Comidas</dc:title>
  <dcterms:created xsi:type="dcterms:W3CDTF">2021-10-11T10:45:35Z</dcterms:created>
  <dcterms:modified xsi:type="dcterms:W3CDTF">2021-10-11T10:45:35Z</dcterms:modified>
</cp:coreProperties>
</file>