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Diversiones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Cuando invitas a tu familia que no has visto en mucho tiempo.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mi me _____________ los animales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Cuando te encanta hacer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 cosas te gusta hacer en tu 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Todas las mananas yo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Cuando no hay nada divertido que hacer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juego donde usas un palo largo para pegar le a unas pelota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juego donde mueves objetos sobre muchos cuadros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Juegos como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mi me gusta leer en mi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Cuando no puedes ir al cine debes _________________.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Juegos como Monopoly.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Cuando haces algo para no estar aburrido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los chicos le gusta ________________ en las fiestas.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Hoy es el cumpleanos de Juan hay que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Un juego donde avientas objetos e intentas meter las en un circulo.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juego donde avientas una pelota pesada e intentas tumbar unos palos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Cosas hechas de papel y los magicos hacen trucos con 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 cosa que usas par ver tus programas favoritos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Cuando levantas tu copa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Diversiones</dc:title>
  <dcterms:created xsi:type="dcterms:W3CDTF">2021-10-11T10:45:26Z</dcterms:created>
  <dcterms:modified xsi:type="dcterms:W3CDTF">2021-10-11T10:45:26Z</dcterms:modified>
</cp:coreProperties>
</file>