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Diversiones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Usted esta parado aquí mientras espera para comprar las palomitas de maíz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Puede ser grande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Tiene mucho personajes y canciones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 puede ver nuevas películas que acaba de salir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	Tener una fiesta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Cada partido de fútbol tiene esta durante el medio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 pueden comprar entradas aquí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que se escucha a la banda tocar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músico hace que 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Tiene muchas atracciones y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Usted juega este viernes por la noche con su familia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 puede jugar en un bar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Este partido se puede mostrar en línea o en la televisión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Cuando dos equipos tienen los mismos puntos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Usted puede ver las noticias en 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Algo que desee mas de la escuela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Dende procedian de payasos (where clowns came from)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Se pueden ver muchos animales aquí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Como el espectáculo llega a su fin, se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 persona que lleva una camisa blanca y negro.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Diversiones</dc:title>
  <dcterms:created xsi:type="dcterms:W3CDTF">2021-10-11T10:45:29Z</dcterms:created>
  <dcterms:modified xsi:type="dcterms:W3CDTF">2021-10-11T10:45:29Z</dcterms:modified>
</cp:coreProperties>
</file>