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Emociones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occupied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make 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make nervous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tire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assure that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make mad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be busy with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marry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furious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be worried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make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nervous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make sad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Emociones</dc:title>
  <dcterms:created xsi:type="dcterms:W3CDTF">2021-10-11T10:46:16Z</dcterms:created>
  <dcterms:modified xsi:type="dcterms:W3CDTF">2021-10-11T10:46:16Z</dcterms:modified>
</cp:coreProperties>
</file>