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Las Formas y Colores</w:t>
      </w:r>
    </w:p>
    <w:p>
      <w:pPr>
        <w:pStyle w:val="Questions"/>
      </w:pPr>
      <w:r>
        <w:t xml:space="preserve">1. adoarcdu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ooval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geonr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lazu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odamor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riotlgaun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rozonca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rojo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ooadsr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lrocugtane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aarollmi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dever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ienatamd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latlerse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feca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joraadaann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17. lancob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oucclir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Formas y Colores</dc:title>
  <dcterms:created xsi:type="dcterms:W3CDTF">2021-10-11T10:46:50Z</dcterms:created>
  <dcterms:modified xsi:type="dcterms:W3CDTF">2021-10-11T10:46:50Z</dcterms:modified>
</cp:coreProperties>
</file>