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Margaritas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beans    </w:t>
      </w:r>
      <w:r>
        <w:t xml:space="preserve">   burrito    </w:t>
      </w:r>
      <w:r>
        <w:t xml:space="preserve">   chalupa    </w:t>
      </w:r>
      <w:r>
        <w:t xml:space="preserve">   chicken    </w:t>
      </w:r>
      <w:r>
        <w:t xml:space="preserve">   enchiladas    </w:t>
      </w:r>
      <w:r>
        <w:t xml:space="preserve">   fajita    </w:t>
      </w:r>
      <w:r>
        <w:t xml:space="preserve">   fiesta    </w:t>
      </w:r>
      <w:r>
        <w:t xml:space="preserve">   fresco    </w:t>
      </w:r>
      <w:r>
        <w:t xml:space="preserve">   guacamole    </w:t>
      </w:r>
      <w:r>
        <w:t xml:space="preserve">   jalapeno    </w:t>
      </w:r>
      <w:r>
        <w:t xml:space="preserve">   las margaritas    </w:t>
      </w:r>
      <w:r>
        <w:t xml:space="preserve">   mexican    </w:t>
      </w:r>
      <w:r>
        <w:t xml:space="preserve">   nachos    </w:t>
      </w:r>
      <w:r>
        <w:t xml:space="preserve">   peppers    </w:t>
      </w:r>
      <w:r>
        <w:t xml:space="preserve">   pinata    </w:t>
      </w:r>
      <w:r>
        <w:t xml:space="preserve">   quesadilla    </w:t>
      </w:r>
      <w:r>
        <w:t xml:space="preserve">   queso    </w:t>
      </w:r>
      <w:r>
        <w:t xml:space="preserve">   rice    </w:t>
      </w:r>
      <w:r>
        <w:t xml:space="preserve">   salsa    </w:t>
      </w:r>
      <w:r>
        <w:t xml:space="preserve">   taco    </w:t>
      </w:r>
      <w:r>
        <w:t xml:space="preserve">   tortilla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Margaritas Word Search</dc:title>
  <dcterms:created xsi:type="dcterms:W3CDTF">2021-10-11T10:46:36Z</dcterms:created>
  <dcterms:modified xsi:type="dcterms:W3CDTF">2021-10-11T10:46:36Z</dcterms:modified>
</cp:coreProperties>
</file>