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Las Nacionalidades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Ecuador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Estados Uidos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Panamá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Repúlica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Venezuela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Honduras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España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México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Costa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Paraguay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Nacionalidades</dc:title>
  <dcterms:created xsi:type="dcterms:W3CDTF">2021-10-11T10:46:11Z</dcterms:created>
  <dcterms:modified xsi:type="dcterms:W3CDTF">2021-10-11T10:46:11Z</dcterms:modified>
</cp:coreProperties>
</file>