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Las Nacionalidades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Ń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Ecuador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 Estados Uidos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Uruguay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Nicaragua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Panamá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Repúlica Dominicana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Venezuela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Bolivia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Puerto 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Salvador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Guatemala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Honduras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España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México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Costa 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Paraguay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Nacionalidades</dc:title>
  <dcterms:created xsi:type="dcterms:W3CDTF">2021-10-11T10:46:12Z</dcterms:created>
  <dcterms:modified xsi:type="dcterms:W3CDTF">2021-10-11T10:46:12Z</dcterms:modified>
</cp:coreProperties>
</file>