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Partes de la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ventana    </w:t>
      </w:r>
      <w:r>
        <w:t xml:space="preserve">   mesa    </w:t>
      </w:r>
      <w:r>
        <w:t xml:space="preserve">   pupitre    </w:t>
      </w:r>
      <w:r>
        <w:t xml:space="preserve">   sacapuntas    </w:t>
      </w:r>
      <w:r>
        <w:t xml:space="preserve">   regla    </w:t>
      </w:r>
      <w:r>
        <w:t xml:space="preserve">   cartel    </w:t>
      </w:r>
      <w:r>
        <w:t xml:space="preserve">   boligrafo    </w:t>
      </w:r>
      <w:r>
        <w:t xml:space="preserve">   lapiz    </w:t>
      </w:r>
      <w:r>
        <w:t xml:space="preserve">   papel    </w:t>
      </w:r>
      <w:r>
        <w:t xml:space="preserve">   cuaderno    </w:t>
      </w:r>
      <w:r>
        <w:t xml:space="preserve">   mapa    </w:t>
      </w:r>
      <w:r>
        <w:t xml:space="preserve">   pegamento    </w:t>
      </w:r>
      <w:r>
        <w:t xml:space="preserve">   bandera    </w:t>
      </w:r>
      <w:r>
        <w:t xml:space="preserve">   borrador    </w:t>
      </w:r>
      <w:r>
        <w:t xml:space="preserve">   puerta    </w:t>
      </w:r>
      <w:r>
        <w:t xml:space="preserve">   escritorio    </w:t>
      </w:r>
      <w:r>
        <w:t xml:space="preserve">   computadora    </w:t>
      </w:r>
      <w:r>
        <w:t xml:space="preserve">   reloj    </w:t>
      </w:r>
      <w:r>
        <w:t xml:space="preserve">   silla    </w:t>
      </w:r>
      <w:r>
        <w:t xml:space="preserve">   calendario    </w:t>
      </w:r>
      <w:r>
        <w:t xml:space="preserve">   calculadora    </w:t>
      </w:r>
      <w:r>
        <w:t xml:space="preserve">   pizarra    </w:t>
      </w:r>
      <w:r>
        <w:t xml:space="preserve">   carpeta    </w:t>
      </w:r>
      <w:r>
        <w:t xml:space="preserve">   libro    </w:t>
      </w:r>
      <w:r>
        <w:t xml:space="preserve">   basurero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 la clase</dc:title>
  <dcterms:created xsi:type="dcterms:W3CDTF">2021-10-11T10:47:03Z</dcterms:created>
  <dcterms:modified xsi:type="dcterms:W3CDTF">2021-10-11T10:47:03Z</dcterms:modified>
</cp:coreProperties>
</file>