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Partes del Cuerpo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waist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head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Partes del Cuerpo</dc:title>
  <dcterms:created xsi:type="dcterms:W3CDTF">2021-10-11T10:47:25Z</dcterms:created>
  <dcterms:modified xsi:type="dcterms:W3CDTF">2021-10-11T10:47:25Z</dcterms:modified>
</cp:coreProperties>
</file>