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Tobillo    </w:t>
      </w:r>
      <w:r>
        <w:t xml:space="preserve">   Pie    </w:t>
      </w:r>
      <w:r>
        <w:t xml:space="preserve">   Rodilla    </w:t>
      </w:r>
      <w:r>
        <w:t xml:space="preserve">   Pierna    </w:t>
      </w:r>
      <w:r>
        <w:t xml:space="preserve">   Dedos    </w:t>
      </w:r>
      <w:r>
        <w:t xml:space="preserve">   Mano    </w:t>
      </w:r>
      <w:r>
        <w:t xml:space="preserve">   Estomago    </w:t>
      </w:r>
      <w:r>
        <w:t xml:space="preserve">   Codo    </w:t>
      </w:r>
      <w:r>
        <w:t xml:space="preserve">   Brazo    </w:t>
      </w:r>
      <w:r>
        <w:t xml:space="preserve">   Hombro    </w:t>
      </w:r>
      <w:r>
        <w:t xml:space="preserve">   Cuello    </w:t>
      </w:r>
      <w:r>
        <w:t xml:space="preserve">   Cara    </w:t>
      </w:r>
      <w:r>
        <w:t xml:space="preserve">   Mejilla    </w:t>
      </w:r>
      <w:r>
        <w:t xml:space="preserve">   Ceja    </w:t>
      </w:r>
      <w:r>
        <w:t xml:space="preserve">   Barbilla    </w:t>
      </w:r>
      <w:r>
        <w:t xml:space="preserve">   Frente    </w:t>
      </w:r>
      <w:r>
        <w:t xml:space="preserve">   Boca    </w:t>
      </w:r>
      <w:r>
        <w:t xml:space="preserve">   Nariz    </w:t>
      </w:r>
      <w:r>
        <w:t xml:space="preserve">   Oreja    </w:t>
      </w:r>
      <w:r>
        <w:t xml:space="preserve">   Pelo    </w:t>
      </w:r>
      <w:r>
        <w:t xml:space="preserve">   Ojo    </w:t>
      </w:r>
      <w:r>
        <w:t xml:space="preserve">   Cabeza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del Cuerpo</dc:title>
  <dcterms:created xsi:type="dcterms:W3CDTF">2021-10-11T10:45:44Z</dcterms:created>
  <dcterms:modified xsi:type="dcterms:W3CDTF">2021-10-11T10:45:44Z</dcterms:modified>
</cp:coreProperties>
</file>