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Preguntas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conquien    </w:t>
      </w:r>
      <w:r>
        <w:t xml:space="preserve">   dedonde    </w:t>
      </w:r>
      <w:r>
        <w:t xml:space="preserve">   cuantasveces    </w:t>
      </w:r>
      <w:r>
        <w:t xml:space="preserve">   cuanto    </w:t>
      </w:r>
      <w:r>
        <w:t xml:space="preserve">   cuando    </w:t>
      </w:r>
      <w:r>
        <w:t xml:space="preserve">   cual    </w:t>
      </w:r>
      <w:r>
        <w:t xml:space="preserve">   donde    </w:t>
      </w:r>
      <w:r>
        <w:t xml:space="preserve">   aquehora    </w:t>
      </w:r>
      <w:r>
        <w:t xml:space="preserve">   que    </w:t>
      </w:r>
      <w:r>
        <w:t xml:space="preserve">   quien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Preguntas</dc:title>
  <dcterms:created xsi:type="dcterms:W3CDTF">2021-10-11T10:45:52Z</dcterms:created>
  <dcterms:modified xsi:type="dcterms:W3CDTF">2021-10-11T10:45:52Z</dcterms:modified>
</cp:coreProperties>
</file>