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Preguntas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paraquien    </w:t>
      </w:r>
      <w:r>
        <w:t xml:space="preserve">   adonde    </w:t>
      </w:r>
      <w:r>
        <w:t xml:space="preserve">   interrogativos    </w:t>
      </w:r>
      <w:r>
        <w:t xml:space="preserve">   cuantoslibros    </w:t>
      </w:r>
      <w:r>
        <w:t xml:space="preserve">   conquien    </w:t>
      </w:r>
      <w:r>
        <w:t xml:space="preserve">   dedonde    </w:t>
      </w:r>
      <w:r>
        <w:t xml:space="preserve">   cuantasveces    </w:t>
      </w:r>
      <w:r>
        <w:t xml:space="preserve">   cuanto    </w:t>
      </w:r>
      <w:r>
        <w:t xml:space="preserve">   cuando    </w:t>
      </w:r>
      <w:r>
        <w:t xml:space="preserve">   cual    </w:t>
      </w:r>
      <w:r>
        <w:t xml:space="preserve">   donde    </w:t>
      </w:r>
      <w:r>
        <w:t xml:space="preserve">   aquehora    </w:t>
      </w:r>
      <w:r>
        <w:t xml:space="preserve">   que    </w:t>
      </w:r>
      <w:r>
        <w:t xml:space="preserve">   quien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Preguntas</dc:title>
  <dcterms:created xsi:type="dcterms:W3CDTF">2021-10-11T10:45:54Z</dcterms:created>
  <dcterms:modified xsi:type="dcterms:W3CDTF">2021-10-11T10:45:54Z</dcterms:modified>
</cp:coreProperties>
</file>