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Profesiones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persona de negocios    </w:t>
      </w:r>
      <w:r>
        <w:t xml:space="preserve">   jefe    </w:t>
      </w:r>
      <w:r>
        <w:t xml:space="preserve">   director    </w:t>
      </w:r>
      <w:r>
        <w:t xml:space="preserve">   consejera    </w:t>
      </w:r>
      <w:r>
        <w:t xml:space="preserve">   estudiante    </w:t>
      </w:r>
      <w:r>
        <w:t xml:space="preserve">   albanil    </w:t>
      </w:r>
      <w:r>
        <w:t xml:space="preserve">   pandadero    </w:t>
      </w:r>
      <w:r>
        <w:t xml:space="preserve">   carnicero    </w:t>
      </w:r>
      <w:r>
        <w:t xml:space="preserve">   conductor    </w:t>
      </w:r>
      <w:r>
        <w:t xml:space="preserve">   actor    </w:t>
      </w:r>
      <w:r>
        <w:t xml:space="preserve">   enfermera    </w:t>
      </w:r>
      <w:r>
        <w:t xml:space="preserve">   terapista    </w:t>
      </w:r>
      <w:r>
        <w:t xml:space="preserve">   arquitecto    </w:t>
      </w:r>
      <w:r>
        <w:t xml:space="preserve">   dentista    </w:t>
      </w:r>
      <w:r>
        <w:t xml:space="preserve">   peluquero    </w:t>
      </w:r>
      <w:r>
        <w:t xml:space="preserve">   bombero    </w:t>
      </w:r>
      <w:r>
        <w:t xml:space="preserve">   policia    </w:t>
      </w:r>
      <w:r>
        <w:t xml:space="preserve">   cartero    </w:t>
      </w:r>
      <w:r>
        <w:t xml:space="preserve">   carpintero    </w:t>
      </w:r>
      <w:r>
        <w:t xml:space="preserve">   medico    </w:t>
      </w:r>
      <w:r>
        <w:t xml:space="preserve">   cocinero    </w:t>
      </w:r>
      <w:r>
        <w:t xml:space="preserve">   profesora    </w:t>
      </w:r>
      <w:r>
        <w:t xml:space="preserve">   abogado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Profesiones</dc:title>
  <dcterms:created xsi:type="dcterms:W3CDTF">2021-10-11T10:47:10Z</dcterms:created>
  <dcterms:modified xsi:type="dcterms:W3CDTF">2021-10-11T10:47:10Z</dcterms:modified>
</cp:coreProperties>
</file>