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Las Profesiones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veterinario    </w:t>
      </w:r>
      <w:r>
        <w:t xml:space="preserve">   mecánico    </w:t>
      </w:r>
      <w:r>
        <w:t xml:space="preserve">   escritor    </w:t>
      </w:r>
      <w:r>
        <w:t xml:space="preserve">   profesor    </w:t>
      </w:r>
      <w:r>
        <w:t xml:space="preserve">   artista    </w:t>
      </w:r>
      <w:r>
        <w:t xml:space="preserve">   música    </w:t>
      </w:r>
      <w:r>
        <w:t xml:space="preserve">   soldado    </w:t>
      </w:r>
      <w:r>
        <w:t xml:space="preserve">   dentista    </w:t>
      </w:r>
      <w:r>
        <w:t xml:space="preserve">   estilista    </w:t>
      </w:r>
      <w:r>
        <w:t xml:space="preserve">   ingeniero    </w:t>
      </w:r>
      <w:r>
        <w:t xml:space="preserve">   enfermera    </w:t>
      </w:r>
      <w:r>
        <w:t xml:space="preserve">   médico    </w:t>
      </w:r>
      <w:r>
        <w:t xml:space="preserve">   abogada    </w:t>
      </w:r>
      <w:r>
        <w:t xml:space="preserve">   mujer policía    </w:t>
      </w:r>
      <w:r>
        <w:t xml:space="preserve">   bombera    </w:t>
      </w:r>
      <w:r>
        <w:t xml:space="preserve">   cocinero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Profesiones</dc:title>
  <dcterms:created xsi:type="dcterms:W3CDTF">2021-10-11T10:46:09Z</dcterms:created>
  <dcterms:modified xsi:type="dcterms:W3CDTF">2021-10-11T10:46:09Z</dcterms:modified>
</cp:coreProperties>
</file>