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Redes Sociales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 usado para los numeros de telefonos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 semejante a un vinculo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 una aplicacion con una pajaro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 cuando tu computadora tiene un enfermedad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Hablar sobre otras personas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 cuando un video es muy popular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 cuando una persona no es simpatico en el internet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 necesario para usando tu cuentas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 una dispositivo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Una persona que usa computadoras, telefonos, y tabletas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cuando tu detienes usando tu computadora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Tienes estos en tu telefonos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Personas que gustan sus cosas en el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Usado por comunicar con amigos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 cuando tu das una persona una enlace a traves de internet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Redes Sociales </dc:title>
  <dcterms:created xsi:type="dcterms:W3CDTF">2021-10-11T10:46:05Z</dcterms:created>
  <dcterms:modified xsi:type="dcterms:W3CDTF">2021-10-11T10:46:05Z</dcterms:modified>
</cp:coreProperties>
</file>