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Las Relaciones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la amistad es importante para poder decirle coasas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Maria les habla a todos sobre los otros chicos de la escuela. Es....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Sinónimo de "tener miedo"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dos personas están juntas son...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relación entre amigos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tienen intereses similares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acción de no decir un secreto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 cualidades de una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Alguien que solo se preocupa sobre su 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 mismo que sincero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Relaciones </dc:title>
  <dcterms:created xsi:type="dcterms:W3CDTF">2021-10-11T10:45:58Z</dcterms:created>
  <dcterms:modified xsi:type="dcterms:W3CDTF">2021-10-11T10:45:58Z</dcterms:modified>
</cp:coreProperties>
</file>