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Las Relaciones Personales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viudo    </w:t>
      </w:r>
      <w:r>
        <w:t xml:space="preserve">   soltero    </w:t>
      </w:r>
      <w:r>
        <w:t xml:space="preserve">   separado    </w:t>
      </w:r>
      <w:r>
        <w:t xml:space="preserve">   juntos    </w:t>
      </w:r>
      <w:r>
        <w:t xml:space="preserve">   divorciado    </w:t>
      </w:r>
      <w:r>
        <w:t xml:space="preserve">   casado    </w:t>
      </w:r>
      <w:r>
        <w:t xml:space="preserve">   separarse    </w:t>
      </w:r>
      <w:r>
        <w:t xml:space="preserve">   salir    </w:t>
      </w:r>
      <w:r>
        <w:t xml:space="preserve">   romper    </w:t>
      </w:r>
      <w:r>
        <w:t xml:space="preserve">   odiar    </w:t>
      </w:r>
      <w:r>
        <w:t xml:space="preserve">   llevarse mal    </w:t>
      </w:r>
      <w:r>
        <w:t xml:space="preserve">   llevarse bien    </w:t>
      </w:r>
      <w:r>
        <w:t xml:space="preserve">   enamorarse    </w:t>
      </w:r>
      <w:r>
        <w:t xml:space="preserve">   divorciarse    </w:t>
      </w:r>
      <w:r>
        <w:t xml:space="preserve">   comprometerse    </w:t>
      </w:r>
      <w:r>
        <w:t xml:space="preserve">   casarse    </w:t>
      </w:r>
      <w:r>
        <w:t xml:space="preserve">   la recién casada    </w:t>
      </w:r>
      <w:r>
        <w:t xml:space="preserve">   la pareja    </w:t>
      </w:r>
      <w:r>
        <w:t xml:space="preserve">   el matrimonio    </w:t>
      </w:r>
      <w:r>
        <w:t xml:space="preserve">   el estado civil    </w:t>
      </w:r>
      <w:r>
        <w:t xml:space="preserve">   el divorcio    </w:t>
      </w:r>
      <w:r>
        <w:t xml:space="preserve">   el amor    </w:t>
      </w:r>
      <w:r>
        <w:t xml:space="preserve">   la amistad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Relaciones Personales</dc:title>
  <dcterms:created xsi:type="dcterms:W3CDTF">2021-10-11T10:45:56Z</dcterms:created>
  <dcterms:modified xsi:type="dcterms:W3CDTF">2021-10-11T10:45:56Z</dcterms:modified>
</cp:coreProperties>
</file>