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juegan a las cartas    </w:t>
      </w:r>
      <w:r>
        <w:t xml:space="preserve">   la playa    </w:t>
      </w:r>
      <w:r>
        <w:t xml:space="preserve">   el mar    </w:t>
      </w:r>
      <w:r>
        <w:t xml:space="preserve">   va en barco    </w:t>
      </w:r>
      <w:r>
        <w:t xml:space="preserve">   monta a caballo    </w:t>
      </w:r>
      <w:r>
        <w:t xml:space="preserve">   pesca    </w:t>
      </w:r>
      <w:r>
        <w:t xml:space="preserve">   la inspectora de aduanas    </w:t>
      </w:r>
      <w:r>
        <w:t xml:space="preserve">   el viajero    </w:t>
      </w:r>
      <w:r>
        <w:t xml:space="preserve">   el avion    </w:t>
      </w:r>
      <w:r>
        <w:t xml:space="preserve">   saca/toma    </w:t>
      </w:r>
      <w:r>
        <w:t xml:space="preserve">   el botones    </w:t>
      </w:r>
      <w:r>
        <w:t xml:space="preserve">   el huesped    </w:t>
      </w:r>
      <w:r>
        <w:t xml:space="preserve">   la huesped    </w:t>
      </w:r>
      <w:r>
        <w:t xml:space="preserve">   la llave    </w:t>
      </w:r>
      <w:r>
        <w:t xml:space="preserve">   la habitacion    </w:t>
      </w:r>
      <w:r>
        <w:t xml:space="preserve">   el pasporte    </w:t>
      </w:r>
      <w:r>
        <w:t xml:space="preserve">   el ascensor    </w:t>
      </w:r>
      <w:r>
        <w:t xml:space="preserve">   confirma una reservacion    </w:t>
      </w:r>
      <w:r>
        <w:t xml:space="preserve">   la agente de viajes    </w:t>
      </w:r>
      <w:r>
        <w:t xml:space="preserve">   ir en autobus    </w:t>
      </w:r>
      <w:r>
        <w:t xml:space="preserve">   ir de vacaciones    </w:t>
      </w:r>
      <w:r>
        <w:t xml:space="preserve">   ir de compras    </w:t>
      </w:r>
      <w:r>
        <w:t xml:space="preserve">   hace (wind)surf    </w:t>
      </w:r>
      <w:r>
        <w:t xml:space="preserve">   hacer un viaje    </w:t>
      </w:r>
      <w:r>
        <w:t xml:space="preserve">   hacer las maletas    </w:t>
      </w:r>
      <w:r>
        <w:t xml:space="preserve">   estar de vacaciones    </w:t>
      </w:r>
      <w:r>
        <w:t xml:space="preserve">   acampar    </w:t>
      </w:r>
      <w:r>
        <w:t xml:space="preserve">   la tabla de (wind)surf    </w:t>
      </w:r>
      <w:r>
        <w:t xml:space="preserve">   la salida    </w:t>
      </w:r>
      <w:r>
        <w:t xml:space="preserve">   el pasaje (de ida y vuelta)    </w:t>
      </w:r>
      <w:r>
        <w:t xml:space="preserve">   la llegada    </w:t>
      </w:r>
      <w:r>
        <w:t xml:space="preserve">   la estacionde autobus    </w:t>
      </w:r>
      <w:r>
        <w:t xml:space="preserve">   el equipaje    </w:t>
      </w:r>
      <w:r>
        <w:t xml:space="preserve">   el paisaje    </w:t>
      </w:r>
      <w:r>
        <w:t xml:space="preserve">   el campo    </w:t>
      </w:r>
      <w:r>
        <w:t xml:space="preserve">   la planta baja    </w:t>
      </w:r>
      <w:r>
        <w:t xml:space="preserve">   el piso    </w:t>
      </w:r>
      <w:r>
        <w:t xml:space="preserve">   la cama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terms:created xsi:type="dcterms:W3CDTF">2021-10-11T10:46:09Z</dcterms:created>
  <dcterms:modified xsi:type="dcterms:W3CDTF">2021-10-11T10:46:09Z</dcterms:modified>
</cp:coreProperties>
</file>