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Las Vacaciones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sun bathe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be tired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climb a cliff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hill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camp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get lost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drown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meadow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have a picnic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go for a sail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snorkel/scuba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valley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forest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Vacaciones</dc:title>
  <dcterms:created xsi:type="dcterms:W3CDTF">2021-10-11T10:46:37Z</dcterms:created>
  <dcterms:modified xsi:type="dcterms:W3CDTF">2021-10-11T10:46:37Z</dcterms:modified>
</cp:coreProperties>
</file>