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Las Vacaciones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enjoy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have a good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seawaves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take a trip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have a bbq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suffer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set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Vacaciones</dc:title>
  <dcterms:created xsi:type="dcterms:W3CDTF">2021-10-11T10:47:40Z</dcterms:created>
  <dcterms:modified xsi:type="dcterms:W3CDTF">2021-10-11T10:47:40Z</dcterms:modified>
</cp:coreProperties>
</file>